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178</w:t>
      </w:r>
      <w:r>
        <w:rPr>
          <w:rFonts w:ascii="Times New Roman" w:eastAsia="Times New Roman" w:hAnsi="Times New Roman" w:cs="Times New Roman"/>
          <w:sz w:val="28"/>
          <w:szCs w:val="28"/>
        </w:rPr>
        <w:t>0-67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519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Филиппова Петра Александровича,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 П.А.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26.10.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ч.1 ст.11.23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Филиппов П.А. надлежаще извещен о времени и месте рассмотрения дела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е не явился, дело просил рассмотреть в отсутствие.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считает возможным рассмотреть в отсутствие Филиппова П.А. по имеющимся в деле доказательствам.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Филиппова П.А.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3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26.10.2023 г.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11.23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Филиппова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Филиппова Петра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000.00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восемь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Филиппову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 по следующим реквизитам: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eastAsia="Times New Roman" w:hAnsi="Times New Roman" w:cs="Times New Roman"/>
          <w:sz w:val="28"/>
          <w:szCs w:val="28"/>
        </w:rPr>
        <w:t>1238600002190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72011601203019000140, УИН 0412365</w:t>
      </w:r>
      <w:r>
        <w:rPr>
          <w:rFonts w:ascii="Times New Roman" w:eastAsia="Times New Roman" w:hAnsi="Times New Roman" w:cs="Times New Roman"/>
          <w:sz w:val="28"/>
          <w:szCs w:val="28"/>
        </w:rPr>
        <w:t>400155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>92420105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519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536963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8">
    <w:name w:val="cat-UserDefined grp-32 rplc-18"/>
    <w:basedOn w:val="DefaultParagraphFont"/>
  </w:style>
  <w:style w:type="character" w:customStyle="1" w:styleId="cat-UserDefinedgrp-33rplc-21">
    <w:name w:val="cat-UserDefined grp-33 rplc-21"/>
    <w:basedOn w:val="DefaultParagraphFont"/>
  </w:style>
  <w:style w:type="character" w:customStyle="1" w:styleId="cat-UserDefinedgrp-33rplc-26">
    <w:name w:val="cat-UserDefined grp-33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4F3A-BBAE-4164-8D95-9FE701CAE95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